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5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źli i oszuści będą coraz bardziej brnąć w zło. Sami błądząc, również innych będą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ludzie źli i zwodziciele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 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brnąć w zło, błądząc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źli ludzie i zwodziciele postąpią w gorsze, jako zwodzący tak i 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 i zwodnicy pomnożą się w gorsze, błądząc i w błąd wwodząc.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źli i zwodziciele będą się dalej posuwać ku temu, co gorsze, błądząc i [innych]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błądząc sami i drugich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zaś i oszuści będą się dalej posuwać ku temu, co złe, błądząc i innych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niegodziwi i oszuści będą coraz bardziej pogrążać się w złu, sami błądząc i innych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Zepsuci ludzie i zwodziciele, siebie i innych prowadząc na manowce, posuwać się będą do coraz większego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źli ludzie i oszuści będą brnąć coraz dalej w tym, co złe, wprowadzając w błąd innych i 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ludzie, zwodziciele, sami błądząc i drugich w błąd wprowadzając, pogrążać się będą w zło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лихі люди й дурисвіти матимуть успіх у злому, обдурюючи й самі будучи обдуреними.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niegodziwi i czarownicy posuną się naprzód, do jeszcze gorszego, zwodząc oraz będąc 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ludzie źli i oszuści będą się stawali jeszcze gorsi, zwodząc innych i sami dając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niegodziwi i oszuści będą się posuwać od złego ku gorszemu, wprowadzając w błąd i będąc w błąd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źli ludzie i oszuści będą się coraz dalej posuwać w swoich grzechach, pogrążając siebie samych i zwodząc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2024-04-28T00:46:26Z</dcterms:modified>
</cp:coreProperties>
</file>