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że od dziecka znasz Pisma święte, które mogą cię obdarzyć mądrością — dla zbawienia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dziecka znasz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uczynić mądrym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 dzieciństwa umiesz pisma święte, które cię mogą wyćwiczyć ku zbawieniu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mogą cię nauczyć mądrości wiodącej ku zbawieniu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dzieciństwa znasz Pisma święte, które cię mogą obdarzyć mądrością ku zbawieniu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dzieciństwa znasz przecież Pisma święte, które mogą cię nauczyć mądrości wiodącej ku zbawieniu dzięki 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dzieciństwa znasz Pisma święte, które mogą napełnić cię mądrością prowadzącą do zbawienia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od dzieciństwa znasz święte Pisma. One potrafią ciebie pouczyć, jak osiągać zbawienie dzięki wierze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dzieciństwa znasz Pismo Święte, które może pouczyć cię o tym, że ocalenie zyskasz przez wiarę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dlatego, że od dziecka, znasz Pisma święte, które mogą ci dać mądrość, prowadzącą do zbawienia przez wiarę, jaką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змолоду знаєш Священне Писання, що може тебе зробити мудрим для спасіння вірою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dzieciństwa znasz Pisma Święte, mogące cię uczynić mądrym ku zbawieniu przez wiarę, tą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pamiętając też, że od dzieciństwa znasz Pismo Święte, które może ci dać mądrość prowadzącą do wyzwolenia dzięki ufności złożonej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najwcześniejszego dzieciństwa znasz święte pisma, które mogą cię uczynić mądrym ku wybawieniu przez wiarę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od dziecka poznawałeś bowiem Pismo Święte. Ono zaś daje mądrość, dzięki której człowiek może uwierzyć Chrystusowi Jezusowi i zostać zbawiony.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2024-04-28T08:28:44Z</dcterms:modified>
</cp:coreProperties>
</file>