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8"/>
        <w:gridCol w:w="4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od niemowlęctwa święte pisma znasz, ― mogące ciebie uczynić mądrym ku zbawieniu przez wiarę ― w Pomazańca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od niemowlęcia święte Pisma znasz mogące ciebie uczynić mądrym ku zbawieniu przez wiarę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ponieważ od maleńkości znasz Pisma święte,* które mogą obdarzyć cię mądrością** ku zbawieniu przez wiarę w Chrystusa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od niemowlęcia* poświęcone pisma znasz, mogące cię uczynić mądrym ku zbawieniu przez wiarę, (tę) w Pomazańcu Jezusie.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od niemowlęcia święte Pisma znasz mogące ciebie uczynić mądrym ku zbawieniu przez wiarę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Pisma Święte, ἱερὰ γράμματα; synonim l. część składowa γραφή (&lt;x&gt;620 3:16&lt;/x&gt;) obok proroków i Psalmów (&lt;x&gt;530 15:3-4&lt;/x&gt;); w &lt;x&gt;500 5:47&lt;/x&gt; ozn. pisma Mojżesza (εἰ δὲ τοῖς ἐκείνου γράμμασιν οὐ πιστεύετε, πῶς τοῖς ἐμοῖς ῥήμασιν πιστεύσετε ) i zestawione są z wypowiedziami Jezusa; w NP ozn. też zaświadczenia o należności (&lt;x&gt;490 21:6&lt;/x&gt;) i listy (&lt;x&gt;510 28:21&lt;/x&gt;); Litera, γράμμα, przeciwstawiona jest Duchowi w &lt;x&gt;540 3:6&lt;/x&gt;.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Pisma Święte mogą nas obdarzyć mądrością ku zbawieniu; samego zbawienia dostępujemy dzięki wierze w Chrystusa Jezusa (&lt;x&gt;500 5:39-40&lt;/x&gt;).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4:6&lt;/x&gt;; &lt;x&gt;230 119:98-99&lt;/x&gt;; &lt;x&gt;500 5:39&lt;/x&gt;; &lt;x&gt;620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Wyrażenie hiperboliczne. Sens: od dzieciństwa.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2024-04-28T16:49:31Z</dcterms:modified>
</cp:coreProperties>
</file>