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Aleksander,* ** brązownik, wyrządził mi wiele złego; odda mu Pan według jego czynów;***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Aleksander, kowal*. liczne mi zła okazał; odda mu Pan według uczynków jego: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Aleksander brązownik wiele mi złego okazał oby oddał mu Pan według uczynków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Aleksander, Ἀλέξανδρος, czyli: obrońca mężczyzn.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19:33&lt;/x&gt;; &lt;x&gt;610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3:39&lt;/x&gt;; &lt;x&gt;230 28:4&lt;/x&gt;; &lt;x&gt;230 62:13&lt;/x&gt;; &lt;x&gt;240 24:12&lt;/x&gt;; &lt;x&gt;520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w zawężonym znaczeniu. Według etymologii ten grecki rzeczownik oznacza rzemieślnika obrabiającego brąz, spiż. W przekładach polskich nadaje się mu znaczenia: "kotlarz, płatnerz, kowal".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2024-04-27T22:17:08Z</dcterms:modified>
</cp:coreProperties>
</file>