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Pozdrawiają cię Eubulos, Pudens, Linos,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przyszedł przed zimą. Pozdrawia cię Eubulus i Pudens, i Linus, i Klaudyja,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się, abyś przyszedł przed zimą. Pozdrawiają cię Eubulus i Pudens, i Linus, i Klaudia,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Pozdrawiają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jeszcze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przybyć przed zimą. Pozdrawia cię Eubulos, Pudens, Linos i Klaudia, a także wszyscy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być tu jeszcze przed zimą. Pozdrawiają cię Eubulos, Pudens, Linus, Klaudia i pozostali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прийти перед зимою. Вітають тебе Евул, і Пуд, і Лін, і Клавдія, і всі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 cię Ebulos,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w twej mocy, aby przybyć przed zimą. Eubul przesyła ci pozdrowienia, podobnie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przybyć przed zimą. Przesyła ci pozdrowienia. Eubulus, a także Pudens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przed zimą. Pozdrowienia przesyłają ci: Eubulos, Pudens, Linus, Klaudia i wszyscy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2024-04-28T12:07:19Z</dcterms:modified>
</cp:coreProperties>
</file>