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3070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wprawdzie prawdy słuch będą odwracać do zaś baśni będą odwracani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się od słuchania prawdy,* skręcą zaś ku mitom.**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prawdy słuch odwracać będą, do zaś bajek zwracać się będą.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wprawdzie prawdy słuch będą odwracać do zaś baśni będą odwracani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mit, μῦθος, lub: baśń, bajka, legenda, zob. &lt;x&gt;680 1:16&lt;/x&gt;.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1:4&lt;/x&gt;; &lt;x&gt;610 4:7&lt;/x&gt;; &lt;x&gt;630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2024-04-28T11:21:04Z</dcterms:modified>
</cp:coreProperties>
</file>