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2"/>
        <w:gridCol w:w="54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już jestem wylany w libacji i pora mojego rozwiązania nadciągnęła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już jestem wylany (w ofierze)* i** nadszedł czas mojego odejścia.***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bowiem już jestem wylewany w libacji* i pora rozwiązania mego stanęła obok.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już jestem wylany w libacji i pora mojego rozwiązania nadciągnęła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jestem już złożony na ofiarę. Wybiła godzina mojego odejścia.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już mam być złożony w ofierze, a czas mojego odejścia nadchodzi.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 już bywam ofiarowany, a czas rozwiązania mego nadchodzi.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mnie już ofiarować mają i czas rozwiązania mego nadchodzi.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krew moja już ma być wylana na ofiarę, a chwila mojej rozłąki nadeszła.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już niebawem będę złożony w ofierze, a czas rozstania mego z życiem nadszedł.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już jestem składany w ofierze i czas mojego odejścia nadszedł.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natomiast już składam siebie w ofierze. Nadszedł czas mego odejścia.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bowiem już polewany jestem przed ofiarą, nadszedł czas mojego rozwiązania.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mnie już czas, będę złożony w ofierze i rozstanę się z życiem.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już mam złożyć życie swoje w ofierze, nadszedł czas mojego odejścia.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вже приношу себе в жертву, і настає час мого відходу.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 już jestem ofiarowany, a czas mojego odejścia się zbliżył.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mnie zaś, już zostałem rozlany na ołtarzu - tak jest, nadszedł czas mojego odejścia.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 już jestem wylewany niczym ofiara płynna, a odpowiedni czas na moje uwolnienie jest bardzo bliski.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o tym, bo nadchodzi dla mnie czas złożenia ofiary Bogu i zbliża się chwila mojego odejścia.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2:17&lt;/x&gt;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jako spójnik wyjaśniający tj. to znaczy nadszedł czas… (&lt;x&gt;620 3:16&lt;/x&gt;); l. adiunktywny (&lt;x&gt;610 2:12&lt;/x&gt;).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wybiła godzina mojego odejścia.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&lt;x&gt;570 1:23&lt;/x&gt;; &lt;x&gt;680 1:14&lt;/x&gt;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Jest to metafora, odwołująca się do pogańskich ofiar płynnych. Tu zapowiada męczeńską śmierć Apostoła.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2024-04-27T19:55:49Z</dcterms:modified>
</cp:coreProperties>
</file>