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3"/>
        <w:gridCol w:w="3074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 dobry walczyłem bieg kończę wiarę zachowuję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Piękny bój stoczyłem,* ** biegu dokonałem,*** wiarę – zachowałem;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Piękną walkę zwalczyłem*, biegu dokonałem, wiarę ustrzegłem;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 dobry walczyłem bieg kończę wiarę zachowuję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Toczyłem piękny bój. Bieg ukończyłem. Wiarę — zachowałem.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Dobrą walkę stoczyłem, bieg ukończyłem, wiarę zachowałem.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Dobrym bój bojował, biegem wykonał, wiaręm zachował;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Potykaniem dobrym potykałem się, zawodum dokonał, wiaręm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dobrych zawodach wystąpiłem, bieg ukończyłem, wiary ustrzegłem.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bój bojowałem, biegu dokonałem, wiarę zachowałem;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Dobrą walkę stoczyłem, bieg ukończyłem, wiarę ustrzegłem.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Stoczyłem piękną walkę. Bieg ukończyłem. Wiarę ustrzegłem.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Stoczyłem piękną walkę, bieg ukończyłem, wiarę zachowałem;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Stoczyłem dobrą walkę, dobiegłem do celu, byłem wierny do końca.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Stoczyłem piękną walkę, bieg ukończyłem, wiary dochowałem.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звершив добрий подвиг, скінчив свій біг, зберіг віру.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Wywalczyłem szlachetny bój, dokonałem biegu, zachowałem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Stoczyłem dobry bój, ukończyłem wyścig, ustrzegłem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Walczyłem w szlachetnej walce, bieg ukończyłem, wiarę zachowałem.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walczyłem dla Pana. Ukończyłem bieg i zachowałem wiarę.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Piękny bój stoczyłem, τὸν καλὸν ἀγῶνα ἠγώνισμαι, tj. hebr. Piękny bój bojowałem l. Dobrą walkę stoczyłem (tj. mam ją za sobą; pf.); wszystkie czasowniki w pf.: bieg mam dokonany, wiarę zachowaną, τὸν δρόμον τετέλεκα, τὴν πίστιν τετήρηκα; w &lt;x&gt;620 1:18&lt;/x&gt; przywołany jest obraz boju.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&lt;x&gt;610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20:24&lt;/x&gt;; &lt;x&gt;530 9:26&lt;/x&gt;; &lt;x&gt;650 12:1&lt;/x&gt;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"walkę zwalczyłem" - figura etymologica. Składniej: "piękną walkę stoczyłem".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2024-04-28T13:08:40Z</dcterms:modified>
</cp:coreProperties>
</file>