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5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nieposłusznych, pustych gadułów i zwodzicieli, głównie ci z ― obrzezania,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liczni i niepodporządkowani próżno mówiący i zwodziciele umysłu najbardziej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jest i niekarnych, próżnych gadułów,* zwodzicieli,** zwłaszcza tych z obrzezania,***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bowiem liczni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niepodporządkowani, czczo mówiący i zwodziciele umysłów, najbardziej (ci) z obrzezania**,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liczni i niepodporządkowani próżno mówiący i zwodziciele umysłu najbardziej z obrzezania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"liczni i": "liczni": bez słów "Są bowiem liczni i niepodporządkowani, czczo mówiący i zwodziciele umysłów".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obrzezanych.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2024-04-25T06:00:23Z</dcterms:modified>
</cp:coreProperties>
</file>