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40"/>
        <w:gridCol w:w="4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Świadectwo to jest prawdą. Dla tej przyczyny karć ich surowo, aby byliby zdrowi w ― 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 ze względu na tę przyczynę upominaj ich surowo aby byliby zdrowi we 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prawdziwe. Z tego powodu karć* ich** surowo,*** by byli zdrowi w wierze****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Świadczenie to jest prawdziwe. Przez ten powód zawstydzaj* ich srogo, aby byliby zdrowi we wierze,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 ze względu na tę przyczynę upominaj ich surowo aby byliby zdrowi we 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prawdziwe. Z tego powodu karć ich surowo, aby byli zdrowi w 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prawdziwe. Dlatego karć ich surowo, aby byli zdrowi w wierze;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świadectwo jest prawdziwe; dla której przyczyny ostro ich karz, aby zdrowi byli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świadectwo jest prawdziwe. Dla której przyczyny ostrze je karz, aby zdrowi byli w 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zgodne z prawdą. Dlatego też karć ich surowo, aby wytrwali w zdrowej 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prawdziwe, dla tej też przyczyny karć ich surowo, ażeby ozdrowieli w 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prawdziwe. Dlatego karć ich surowo, aby trwali w zdrowej 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świadectwo jest prawdziwe. Właśnie dlatego upominaj ich surowo, aby zostali uzdrowieni w 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świadectwo jest trafne. Dlatego karć ich ostro, by w wierze byli zdrowi,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Słuszna to opinia. Musisz więc ostro karcić, aby mocno trwali w 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prawdziwe. Z tego powodu karć ich ostro, żeby pozostali zdrowi w 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свідчення правдиве. З цієї причини викривай їх нещадно, щоб ставали здоровими у вірі,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świadectwo jest prawdziwe. Z tego powodu poprawiaj ich ostro, aby byli zdrowymi w 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taka jest prawda! Dlatego z całą surowością gań tych, którzy poszli za tą fałszywą nauką, tak aby otrzeźwieli w swojej ufności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prawdziwe. Właśnie dlatego wciąż ich surowo upominaj, żeby byli zdrowi w 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 rację! Dlatego zwracaj Kreteńczykom uwagę na ich grzechy i prowadź ich do zdrowej wiary,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karć, ἔλεγχε, l. poprawiaj ich, wykazuj ich błąd, przekonuj, wzywaj do poprawy.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5:20&lt;/x&gt;; &lt;x&gt;620 4:2&lt;/x&gt;; &lt;x&gt;630 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aby ozdrowieli w wierze, ἵνα ὑγιαίνωσιν ἐν τῇ πίστει.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 też: "zbijaj", "doświadczaj", "karć".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2024-04-20T03:47:26Z</dcterms:modified>
</cp:coreProperties>
</file>