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7"/>
        <w:gridCol w:w="3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odpowiada ―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mów* to, co odpowiada zdrowemu pouczeniu;**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mów, co przystoi będącemu zdrowym 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mów co przystoi będącego zdrową nauką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mów, λάλει, tj. powtarzaj (imp. czynności ciągłej).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zdrowej nauce, τῇ ὑγιαινούσῃ διδασκαλία.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&lt;x&gt;610 6:3&lt;/x&gt;; &lt;x&gt;620 1:13&lt;/x&gt;; &lt;x&gt;620 4:3&lt;/x&gt;;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2024-04-28T03:48:57Z</dcterms:modified>
</cp:coreProperties>
</file>