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6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wydał siebie samego za nas, aby odkupił nas od wszelkiego bezprawia i, oczyścił sobie lud szczególny, gorliwy w dobrych dziełach.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siebie za nas aby odkupiłby nas z całego bezprawia i oczyściłby sobie lud szczególnie wybrany zapaleńca dobrych uczynków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za nas samego siebie,* aby nas wykupić** od wszelkiej nieprawości*** i oczyścić sobie lud szczególny,**** ***** gorliwy w szlachetnych czynach.******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dał siebie samego za nas, aby odkupiłby sobie nas z całego bezprawia i oczyściłby sobie samemu lud wybrany, fanatyka* pięknych** dzieł.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siebie za nas aby odkupiłby nas z całego bezprawia i oczyściłby sobie lud szczególnie wybrany zapaleńca dobrych uczynków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1:4&lt;/x&gt;; &lt;x&gt;550 2:20&lt;/x&gt;; &lt;x&gt;560 5:2&lt;/x&gt;; &lt;x&gt;610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3:13&lt;/x&gt;; &lt;x&gt;550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&lt;x&gt;230 130:8&lt;/x&gt;; &lt;x&gt;670 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lud szczególny, λαὸς περιούσιον, l. przyboczny, wybrany (por. περί εἰμί ), </w:t>
      </w:r>
      <w:r>
        <w:rPr>
          <w:rtl/>
        </w:rPr>
        <w:t>סְגֻּלָה עַם</w:t>
      </w:r>
      <w:r>
        <w:rPr>
          <w:rtl w:val="0"/>
        </w:rPr>
        <w:t xml:space="preserve"> (‘am segula h), &lt;x&gt;50 7:6&lt;/x&gt;;&lt;x&gt;50 14:2&lt;/x&gt; (π. ἀπὸ πάντων τῶν ἐθνῶν l. παρὰ πάντα τὰ ἔθνη ); &lt;x&gt;230 135:4&lt;/x&gt;.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19:5&lt;/x&gt;; &lt;x&gt;50 4:20&lt;/x&gt;; &lt;x&gt;50 7:6&lt;/x&gt;; &lt;x&gt;50 14:2&lt;/x&gt;; &lt;x&gt;330 37:23&lt;/x&gt;; &lt;x&gt;670 2:9&lt;/x&gt;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oddany ( poświęcony ) szlachetnym czynom.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&lt;x&gt;560 2:10&lt;/x&gt;; &lt;x&gt;620 3:17&lt;/x&gt;; &lt;x&gt;630 3:1&lt;/x&gt;; &lt;x&gt;670 3:13&lt;/x&gt;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Przekład tutaj zbyt ekspresywny. Lepiej: "gorliwca".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Sens: dobrych.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2024-04-27T18:08:55Z</dcterms:modified>
</cp:coreProperties>
</file>