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mojego otoczenia. Pozdrów tych, którzy nas kochają w wierze. Niech wam wszystkim towarzyszy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wszyscy, którzy są ze mną. Pozdrów tych, którzy nas miłują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cię, którzy są ze mną wszyscy. Pozdrów tych, którzy nas miłują w wierze. Łaska Boża niech będzie ze wszystkimi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ci, którzy są ze mną wszyscy. Pozdrów te, którzy nas miłują w wierze. Łaska Boża ze wszytkimi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mego otoczenia. Pozdrów tych, którzy nas kochają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miłują w wierze. 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kochają w wierze. 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wszystkich kochających nas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 tu przy mnie. Pozdrów tych, którzy nas w wierze miłują. 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ze mną, pozdrawiają cię; ty zaś pozdrów ode mnie naszych wiernych przyjaciół. Niech Bóg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wierzących, tych, którzy nas miłują.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всі ті, що зі мною. Привітай тих, що люблять нас у вірі. Ласка з усіма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kochających nas w wierze. Łaska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od nas pozdrowienia naszym przyjaciołom w wierze. 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moje pozdrowienia tym, którzy nas kochają w wierze. 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wierzący, którzy są ze mną, przesyłają ci swoje pozdrowienia. Pozdrów naszych przyjaciół w wierze. 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2024-04-27T09:00:56Z</dcterms:modified>
</cp:coreProperties>
</file>