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4"/>
        <w:gridCol w:w="4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nie bluźnili, nie spierającymi się byli,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[ale]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uprzejmymi, wszelką okazując łagodność względem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bluźnić unikający sporów być życzliwi całą ukazujący łagodność względem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bluźnić, nie wdawać się w spory, być uprzejmi, wszystkim ludziom okazujący wszelką łagodność.*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(o) nikim krzywdząco mówić, niewojowniczymi być, życzliwymi, całą okazującymi* delikatność względem wszystkich ludzi.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bluźnić unikający sporów być życzliwi całą ukazujący łagodność względem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nikogo nie znieważają, unikają sporów, będą uprzejmi i wszystkim ludziom okazują pełną łagodność.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nie ubliżali, nie byli kłótliwi,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uprzejmi, okazujący wszelką łagodność wobec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nie lżyli, byli niezwadliwymi, ale układnymi, okazując wszelką skromność przeciwko wszystkim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nie bluźnili, nie zwadliwymi byli, ale skromnymi, wszelką łagodność okazując przeciwko wszem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nie lżyć, unikać sporów, odznaczać się uprzejmością, okazywać każdemu człowiekowi wszelką łagodność.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 nikim źle nie mówili, nie byli kłótliwi, ale ustępliwi, okazujący wszelką łagodność wszystkim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nikomu nie ubliżali, byli nastawieni pokojowo, życzliwie i okazywali wszelką delikatność wobec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nikomu nie ubliżają i unikają kłótni. Niech będą życzliwi i pełni delikatności względem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o nikim źle nie mówili, by kłótni unikali, by byli łagodni, odnosząc się do wszystkich ludzi z wielką uprzejmością.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o nikim nie mówią źle, niech nie będą kłótliwi, ale zrównoważeni i życzliwi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nikomu nie ubliżali, nie byli kłótliwi, ale łagodni i zawsze uprzejmi dla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нікого не гудили, не були сварливими, а були тихими, виявляючи повну лагідність до всіх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nikim nie mówić krzywdząco; być niewojowniczymi, należytymi, okazującymi wszelką życzliwość względem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nikogo nie spotwarzali, unikali kłótni, okazywali życzliwość i byli grzeczni względem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 nikim nie mówili krzywdząco, nie byli wojowniczy, żeby byli rozsądni, przejawiając wszelką łagodność wobec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mówią źle o innych ludziach i nie wywołują kłótni, ale niech będą dla wszystkich życzliwi i uprzejmi.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krytykanctwo przychodziło Kreteńczykom łatwiej niż postawa twórcza, por. &lt;x&gt;630 1:12&lt;/x&gt;. Nowi ludzie powinni wpływać na otoczenie tak, jak to wynika z przypowieści Jezusa, zob. &lt;x&gt;470 13:33&lt;/x&gt;.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4:5&lt;/x&gt;; &lt;x&gt;610 3:3&lt;/x&gt;; &lt;x&gt;620 2:24-25&lt;/x&gt;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"podporządkowywać się (...) okazującymi" - składniej: "by panowaniom, władzom podporządkowywali się, słuchali władzy, do każdego dzieła dobrego gotowymi byli, o nikim krzywdząco nie mówili, niewojowniczymi byli, życzliwymi, całą okazującymi delikatność".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2024-04-27T09:41:54Z</dcterms:modified>
</cp:coreProperties>
</file>