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uznawszy za sprawiedliwych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Owego łasce, dziedzicami stali się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w 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łaską,* stali się dziedzicami** według nadziei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dawszy się uznać za sprawiedliwych Jego łasce, dziedzicami stalibyśmy się według nadziei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(w) Tego łasce dziedzice stalibyśmy się według nadziei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&lt;x&gt;520 5:15&lt;/x&gt;;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8:17&lt;/x&gt;; &lt;x&gt;550 3:29&lt;/x&gt;; &lt;x&gt;550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2024-04-27T09:12:06Z</dcterms:modified>
</cp:coreProperties>
</file>