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6"/>
        <w:gridCol w:w="3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― moim dzieckiem, którego zrodziłem w ― więzach, Onezymem,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dzieckiem,* które urodziłem** w więzach,*** za Onezymosem,****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cię za moim synem*, którego zrodziłem w więzach: Onezyma,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4:17&lt;/x&gt;; &lt;x&gt;610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&lt;x&gt;550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Onezymos, Ὀνήσιμος, czyli: użyteczny, przeżył nowe narodzenie u Pawła w Rzymie. Apostoł postrzega ewangelizację jako rodzenie nowego człowieka!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Przenośnie o synostwie duchowym w zakresie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2024-03-28T22:57:02Z</dcterms:modified>
</cp:coreProperties>
</file>