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winien, to mnie przypisz;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czymś skrzywdził cię lub zawinił, przypisz to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jakąś uczynił niesprawiedliwość tobie lub jest winien, to mnie zaliczaj*;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jakąś uczynił niesprawiedliwość tobie lub jest winien to mnie zaliczaj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Nadawca używa tu języka handlowego.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2024-04-25T05:03:52Z</dcterms:modified>
</cp:coreProperties>
</file>