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24"/>
        <w:gridCol w:w="44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Paweł napisałem ― moją ręką, ja spłacę; a nie mówię ci, że i siebie samego mi jesteś winien.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Paweł napisałem moją ręką ja oddam aby nie mówiłbym ci że i siebie samego mi jesteś winien w zamian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Paweł, piszę* własną ręką:** ja wynagrodzę – żebym nie powiedział ci, że i siebie samego jesteś mi w zamian winien.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Paweł napisałem moją ręką, ja spłacę; aby nie mówiłbym ci, że i ciebie samego mi nadto jesteś winny*.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Paweł napisałem moją ręką ja oddam aby nie mówiłbym ci że i siebie samego mi jesteś winien w zamian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napisałaem, aor. epistolarny.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&lt;x&gt;550 6:11&lt;/x&gt;; &lt;x&gt;530 16:21&lt;/x&gt;; &lt;x&gt;580 4:18&lt;/x&gt;; &lt;x&gt;600 3:17&lt;/x&gt;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 w tym wierszu występuje język handlowy.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2024-04-25T20:21:05Z</dcterms:modified>
</cp:coreProperties>
</file>