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8"/>
        <w:gridCol w:w="4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Przekonany będąc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posłuszeństwie twym, napisałem ci, wiedząc, że i więcej co mówię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o posłuszeństwie twoim napisałem ci wiedząc że i ponad co mówię uczynisz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Piszę* do ciebie przekonany o twoim posłuszeństwie, świadom, że uczynisz więcej niż mówię.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 (o) posłuszeństwie twym, napisałem ci, wiedząc, że i ponad, co mówię, uczynisz.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(o) posłuszeństwie twoim napisałem ci wiedząc że i ponad co mówię uczynisz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przekonany o twoim posłuszeństwie, świadom, że uczynisz więcej niż to, o czym wspomniałem.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ci, będąc pewny twego posłuszeństwa, wiedząc, że uczynisz nawet więcej,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będąc posłuszeństwa twego, pisałem ci, wiedząc, że i więcej, niż mówię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ci, dufając posłuszeństwu twemu, wiedząc, iż też nad to, co mówię,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 ufny w twoje posłuszeństwo, świadom, że nawet więcej zrobisz,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Pewny twego posłuszeństwa, piszę ci to, bo wiem, że uczynisz nawet więcej, niż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ciebie, gdyż jestem prze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konany o twoim posłuszeństwie i wiem, że uczynisz więcej niż to,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Pewny twojego posłuszeństwa piszę do ciebie, wiedząc, że zrobisz jeszcze więcej,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ciebie, bo wierzę w twoje posłuszeństwo i wiem, że uczynisz więcej niż to, o co proszę.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ciebie, pewny, że mnie wysłuchasz, a wiem, że zrobisz jeszcze więcej niż to, o co proszę.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te słowa w nadziei, że spełnisz moją prośbę, a nawet jestem przekonany, że uczynisz więcej niż to, o co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Сподіваючись на твій послух, написав я тобі, знаючи, що зробиш більше того, про що я 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o twoim posłuszeństwie, napisałem ci, wiedząc, że uczynisz więcej niż to,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Ufny, że odpowiesz pozytywnie, piszę to, wiedząc, że uczynisz więcej niż to, o co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Ufny w twą uległość, piszę do ciebie, wiedząc, że uczynisz nawet więcej, niż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ten list, dobrze wiedząc, że spełnisz moją prośbę, a nawet zrobisz znacznie więcej.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piszę : aor. epistolarny, zob. w.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2024-04-16T09:38:31Z</dcterms:modified>
</cp:coreProperties>
</file>