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77"/>
        <w:gridCol w:w="40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Przekonany będąc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posłuszeństwie twym, napisałem ci, wiedząc, że i więcej co mówię uczynisz.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przekonany o posłuszeństwie twoim napisałem ci wiedząc że i ponad co mówię uczynisz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Piszę* do ciebie przekonany o twoim posłuszeństwie, świadom, że uczynisz więcej niż mówię.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Będąc przekonany (o) posłuszeństwie twym, napisałem ci, wiedząc, że i ponad, co mówię, uczynisz.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przekonany (o) posłuszeństwie twoim napisałem ci wiedząc że i ponad co mówię uczynisz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piszę : aor. epistolarny, zob. w. 12.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2024-03-29T11:33:09Z</dcterms:modified>
</cp:coreProperties>
</file>