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70"/>
        <w:gridCol w:w="4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Równocześnie zaś i przygotuj mi gościnę; mam nadzieję bowiem, że dzięki ― modlitwom waszym zostanę darowany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Równocześnie zaś i przygotuj mi gościnę mam nadzieję bowiem że przez modlitwy wasze zostanę darowany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Jednocześnie zaś przygotuj mi gościnę, ponieważ mam nadzieję, że dzięki waszym modlitwom zostanę wam podarowany.*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Równocześnie zaś i przygotuj mi gościnę, mam nadzieję bowiem, że poprzez modlitwy wasze zostanę darowany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Równocześnie zaś i przygotuj mi gościnę mam nadzieję bowiem że przez modlitwy wasze zostanę darowany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Jednocześnie proszę, przygotuj mi gościnę. Mam bowiem nadzieję, że dzięki waszym modlitwom otrzymacie mnie z powrotem, jako dowód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zarazem przygotuj mi też gościnę; mam bowiem ufność, że dzięki waszym modlitwom będę wam oddany.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mi też i gospodę zgotuj; albowiem spodziewam się, iż wam przez modlitwy wasze darowany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też zgotuj mi gospodę, abowiem spodziewam się, iż przez modlitwy wasze będę wam darowan.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zarazem przygotuj mi gościnę, ufam bowiem, że będę wam zwrócony dzięki waszym modlitwom.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zarazem przygotuj mi gościnę; bo mam nadzieję, że dzięki modlitwom waszym otrzymacie mnie w darze.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 też jednocześnie miejsce dla mnie. Mam bowiem nadzieję, że dzięki waszym modlitwom będę mógł do was powrócić.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też, abyś przygotował mi mieszkanie, gdyż mam nadzieję, że dzięki waszym modlitwom Bóg odda mnie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Bądź także gotowy do dania mi gościny, mam bowiem nadzieję, dzięki waszym modlitwom będę jeszcze wam przywrócony.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 sposobności przygotuj mi u siebie miejsce, bo mam nadzieję, że dzięki waszym modlitwom Bóg pozwoli mi znowu was odwiedzić.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 mi też gościnę, spodziewam się bowiem, że powrócę do was dzięki waszym modlitwom.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Разом же приготуй мені й помешкання, бо сподіваюся, що через ваші молитви буду вам подарований.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równocześnie przygotuj mi gościnę, bo mam nadzieję, że życzliwie zostanę wam darowany z powodu moich modlitw.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jedno: przygotuj dla mnie pomieszczenie. Bo mam nadzieję, że dzięki modlitwom was wszystkich Bóg da mi sposobność odwiedzenia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Zarazem jednak przygotuj mi kwaterę, bo mam nadzieję, że dzięki waszym modlitwom zostanę dla was wypuszczony na swobodę.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Proszę, przygotuj dla mnie pokój. Mam bowiem nadzieję, że dzięki waszym modlitwom wkrótce zostanę wypuszczony z więzienia.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1:25&lt;/x&gt;; &lt;x&gt;570 2:24&lt;/x&gt;; &lt;x&gt;650 13:19&lt;/x&gt;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2024-04-19T16:54:46Z</dcterms:modified>
</cp:coreProperties>
</file>