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0"/>
        <w:gridCol w:w="3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ci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Marek,* Arystarchos,** Demas*** i Łukasz,**** moi współpracownicy.*****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Marek, Arystarch, Demas, Łukasz, współpracownicy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13:5&lt;/x&gt;; &lt;x&gt;510 15:37-39&lt;/x&gt;; &lt;x&gt;580 4:10&lt;/x&gt;; &lt;x&gt;620 4:11&lt;/x&gt;; &lt;x&gt;670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27:2&lt;/x&gt;;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4:14&lt;/x&gt;; &lt;x&gt;620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4:14&lt;/x&gt;; &lt;x&gt;620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&lt;x&gt;580 4:10-14&lt;/x&gt; wraz z przypisami.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2024-04-24T05:09:16Z</dcterms:modified>
</cp:coreProperties>
</file>