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Батька, і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naszego Ojca,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1:3&lt;/x&gt;; &lt;x&gt;530 1:3&lt;/x&gt;; &lt;x&gt;540 1:2&lt;/x&gt;; &lt;x&gt;570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2024-04-17T04:58:52Z</dcterms:modified>
</cp:coreProperties>
</file>