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3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Bogu, zawsze wzmiankę czyniąc o tobie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wzmiankę czyniąc o tobie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zawsze pamiętając na cię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ciebie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wspominam ciebie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zawsze, gdy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mojemu, ilekroć ciebie wspominam w swoich modlitwach,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Богові, пам'ятаючи про тебе в моїх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Bogu, czyniąc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wspominam cię w modlitwach, Filemonie,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gdy czynię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wspominam cię w swoich modlitwach, dziękuję za ciebie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2024-04-27T01:26:11Z</dcterms:modified>
</cp:coreProperties>
</file>