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6"/>
        <w:gridCol w:w="44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aniołach mówi: ― czyniący ― zwiastunów Jego wiatrami, a ― sługi Jego ognia płomieniem.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powiedziano: On swych aniołów czyni wichrami,* a swych podwładnych płomieniami ognia;**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 zwiastunów mówi: Czyniący zwiastunów Jego* wiatrami i publiczne sługi Jego** ognia płomieniem***.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wprawdzie zwiastunów mówi czyniący zwiastunów Jego wiatrami i publiczne sługi Jego ognia płomieniem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wprawdzie powiedziano: On swych aniołów czyni wichrami, a swych podwładnych płomieniami ognia;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zaś mówi: On czyni swoich aniołów duchami,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zasię o Aniołach mówi: Który Anioły swoje czyni duchami, a sługi swoje płomieniem ognistym.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anjołów ci mówi: Który czyni anjołami swymi duchy, a sługami swymi, płomień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aniołów zaś mówi: Aniołów swych czyni wichrami, sługi swe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On wichrami, A sługi swoje płomieniami ognia;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aniołów powie: On czyni swoich aniołów wichrami, a swoje sługi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mówi: Aniołów swych czyni wichrami, a sługi swoje - płomieniami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tych aniołach powiada: „On wichry czyni swoimi aniołami i sługami swoimi płomienie ognia”.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mówi: On sprawia, że anioły stają się jak wicher, a jego słudzy -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aniołach wprawdzie powiada: ʼOn czyni aniołów swymi wichrami, a sługi swoje płomieniami ognistymiʼ.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до ангелів каже: Ти робиш духів своїми ангелами, а палючий вогонь - своїми слугами.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wobec aniołów mówi: Ten czyni aniołami Jego duchy, a Jego publiczne sługi płomieniem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mówiąc o aniołach, powiada On: "...który czyni swych aniołów wichrami, a sługi swe płomieniami ognia",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 odniesieniu do aniołów mówi: ”I aniołów swoich czyni duchami, a swoich sług publicznych płomieniem ognia”.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aniołach zaś Bóg powiedział tak: „Jego aniołowie będą szybcy jak wiatr, Jego słudzy jak płomienie ognia”.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duchami, πνεύματα.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&lt;x&gt;230 104:4&lt;/x&gt;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swe.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Występuje tu inwersja cytowanego oryginału hebrajskiego, gdzie zdanie to ma taki sens: Czyniący zwiastunami swymi wiatry i publicznymi sługami swymi ognia płomień.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2024-04-20T01:52:32Z</dcterms:modified>
</cp:coreProperties>
</file>