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 tych, których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doskonałymi na zawsze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doskonałymi uczynił na wieki tych, którzy bywają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jedną ofiarą doskonałymi uczynił, na wieki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udoskonalił na wieki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uczynił na zawsze doskonałymi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przecież uczynił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bowiem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bowiem ofiarowaniem się uczynił doskonałymi uświęcanych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jedyną swoją ofiarę prowadzi on do wiecznej doskonałości tych, których Bóg oczyszcza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doskonałymi na zawsze tych, którzy mają być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одним приношенням він назавжди вдосконалив тих, що освячуються.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jedną ofiarą uczynił na zawsze doskonałymi tych, co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jedną ofiarę doprowadził On na wieki do celu tych, którzy zostają zastrzeżeni dla Boga i 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jednym darem ofiarnym na zawsze doprowadził do doskonałości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jedną ofiarę na zawsze uczynił doskonałymi tych, których pojednał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2024-04-29T04:18:51Z</dcterms:modified>
</cp:coreProperties>
</file>