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34"/>
        <w:gridCol w:w="52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 bracia śmiałość do wejścia tych świętych w krwi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więc,* bracia,** ufną odwagę*** na wejście do miejsca świętego,**** ***** we krwi Jezusa,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 więc, bracia, otwartość do wejścia Świętych* w krwi Jezusa,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 bracia śmiałość do wejścia (tych) świętych w krwi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Korzystanie z dóbr nowego przymierza wyraża się przez: (1) życie z czystym sumieniem w przyjaźni z Bogiem (w. 21-22); (2) życie w nadziei na pełną realizację Jego obietnic, szczególnie jeśli chodzi o Jego przyjście (ww. 23, 37); (3) aktywne życie w społeczności Kościoła (ww. 24-25).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Bracia : ἀδελφός w lm odnosi się do mężczyzn i kobiet (&lt;x&gt;650 8:19&lt;/x&gt;L.).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4:16&lt;/x&gt;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Wkraczać do miejsca świętego to zbliżać się do Boga duchem, niezależnie od miejsca, w szczerym przekonaniu o prawdach nowego przymierza (&lt;x&gt;500 4:23-24&lt;/x&gt;), to stawać przed Nim w naszej świadomości (&lt;x&gt;690 3:2123&lt;/x&gt;) w czasie obcowania z Nim w modlitwie (&lt;x&gt;650 4:14-16&lt;/x&gt;; zob. też w. 22).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&lt;x&gt;560 2:18&lt;/x&gt;; &lt;x&gt;650 9:3&lt;/x&gt;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miejscu w świątyni.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2024-04-28T20:23:06Z</dcterms:modified>
</cp:coreProperties>
</file>