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8"/>
        <w:gridCol w:w="3706"/>
        <w:gridCol w:w="3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wielkiego* Kapłana** nad domem Bożym,***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kapłana* wielkiego nad domem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2:17&lt;/x&gt;; &lt;x&gt;650 4:14&lt;/x&gt;; &lt;x&gt;650 7:26&lt;/x&gt;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to dopełnienie bliższe po "Mając" w w.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2024-04-29T05:03:41Z</dcterms:modified>
</cp:coreProperties>
</file>