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Ten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się* wyznania nadziei,** gdyż wierny*** jest Ten, który złożył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zatrzymujmy wyznanie nadziei nie odchylające się, wierny bowiem (Ten), (który obiecał);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(Ten) który obiecał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3:6&lt;/x&gt;;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6:11&lt;/x&gt;;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&lt;x&gt;530 10:13&lt;/x&gt;; &lt;x&gt;590 5:24&lt;/x&gt;;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2024-04-29T03:57:33Z</dcterms:modified>
</cp:coreProperties>
</file>