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9"/>
        <w:gridCol w:w="56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Przypominajcie sobie zaś te wcześniej dni w których którzy zostaliście oświeceni wielką atletyczną walką znieśliście cierpienia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zaś sobie dni wcześniejsze, w których – już oświeceni – przetrwaliście wielki bój z cierpieniami,*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Przypominajcie sobie zaś (te) wcześniej dni, w których oświetleni* wielką atletyczną walkę wznieśliście cierpień,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Przypominajcie sobie zaś (te) wcześniej dni w których którzy zostaliście oświeceni wielką atletyczną walką znieśliście cierpienia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też sobie dawniejsze lata, kiedy — już jako oświeceni — nie ulegliście mimo wielkich cierpień,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 dawne dni, kiedy to po oświeceniu znosiliście wielkie zmagania z cierpieniem;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Wspomnijcie na dni pierwsze, w których będąc oświeceni, znosiliście wielki bój utrapienia,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Rozpominajcież dni dawne, w których będąc oświeceni, wytrwaliście wielką potyczkę trapienia,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 dawniejsze dni, kiedy to po oświeceniu wytrzymaliście wielkie zmaganie, to jest udręki,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 dni poprzednie, kiedy po swym oświeceniu wytrwaliście w licznych zmaganiach z utrapieniami,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 dawne dni, podczas których po oświeceniu przetrwaliście wielką nawałę cierpień,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 dawne dni. Tuż po otrzymaniu światła przetrwaliście liczne zmagania z cierpieniem,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Przypomnijcie sobie dawniejsze dni, w których, napełnieni światłością, wytrwaliście w wielkich zapasach z cierpieniem,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Przypomnijcie sobie te pierwsze dni, kiedy zostaliście oświeceni przez Boga i mimo cierpień wytrwaliście w ciągłej walce: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 owe pierwsze dni, w których, gdy już zostaliście oświeceni, znosiliście cierpliwie częste zmagania z cierpieniem,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Згадуйте ж минулі дні, коли ви, просвітившись, зазнали великої боротьби терпінь,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 wcześniejsze dni, w których gdy zostaliście oświeceni znieśliście wielki bój zdarzeń.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 jednak wcześniejsze dni, gdy otrzymawszy światło, wytrwaliście w ciężkich zmaganiach z cierpieniami.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jednak pamiętajcie o dawniejszych dniach, w których po otrzymaniu oświecenia przetrwaliście wielkie zmagania wśród cierpień,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 wcześniejsze czasy. Po tym, jak poznaliście Pana, musieliście zmagać się z wieloma trudnościami.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1:29-30&lt;/x&gt;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Lepiej byłoby: "oświeceni".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2024-04-29T04:58:23Z</dcterms:modified>
</cp:coreProperties>
</file>