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stwierdza: Oto przychodzę, aby spełnić Twoją wolę. Unieważnia więc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spełniał twoją wolę, o Boże. Znosi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Oto idę, abym czynił, o Boże wolę twoję; znosi pierwsze, aby wtóre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Otóż idę, abym czynił, o Boże, wolą twoję, odejmuje pierwsze, aby wtóre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idę, aby spełnić wolę Twoją. Usuwa jedną [ofiarę], aby ustanowić 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powiada: Oto przychodzę, aby wypełnić wolę twoją. Znosi więc pierwsze, aby ustanowić drugie;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spełnił Twoją wolę. Znosi to, co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przychodzę! Chcę wypełniać Twoją wolę. Znosi to, co pierwsze, aby ustanowić drugie!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rzekł: „Oto przychodzę, aby spełnić Twoją wolę”. Usuwa pierwsze, by ustanowić 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następnie mówi: Już idę, aby wypełnić twoją wolę, to znaczy, że dawne ofiary przestają obowiązywać, a ich miejsce zajmuje ofiara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powiada: ʼOto przychodzę, aby spełniać Twoją wolęʼ - znosi więc owo pierwsze, aby zaprowadzić to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додав: Ось іду, щоб виконати волю твою. Скасовує він перше, щоб поставити друге.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idę, bym uczynił, Boże, Twoją wolę. Zabiera więc Pierwsze, aby mogło być ustanowione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następnie: "Oto przybyłem, aby czynić Twoją wolę" usuwa On pierwszy system, aby ustanowić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następnie: ”Oto przychodzę, aby wykonywać wolę twoją”. Usuwa pierwsze, żeby ustanowić drugie: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„Oto przychodzę wypełnić Twoją wolę”. Usunął więc pierwsze przymierze, aby ustanowić nowe.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2024-04-28T21:25:44Z</dcterms:modified>
</cp:coreProperties>
</file>