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70"/>
        <w:gridCol w:w="55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Wiarą Jakub umierając każdego z synów Józefa pobłogosławił i oddał cześć przed skrajem laski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umierający Jakub pobłogosławił każdemu z synów Józefa* i pokłonił się, wsparty o wierzchołek swojej laski 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(Dzięki) wierze Jakub umierając każdego (z) synów Józefa pobłogosławił i pokłonił się przed skrajem laski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Wiarą Jakub umierając każdego (z) synów Józefa pobłogosławił i oddał cześć przed skrajem laski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48:15-16&lt;/x&gt;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47:31&lt;/x&gt;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2024-04-27T22:28:20Z</dcterms:modified>
</cp:coreProperties>
</file>