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przestraszony gniewem króla, trzymał się bowiem Niewidzialnego tak,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króla, bo wytrwał, tak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królewskiego; bo jakoby widział niewidzialnego, mężnie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królewskiego, abowiem niewidzialnego, jakoby widząc oczekawał.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uląkłszy się gniewu królewskiego; wytrwał,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uląkłszy się gniewu królewskiego; trzymał się bowiem tego, który jest niewidzialny,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 nie lękając się gniewu króla, bo jakby widząc to, co niewidzialne, stał się wytrwały.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władcy. Stał się wytrwały,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opuścił Egipt, nie bojąc się gniewu króla; jako widzący Niewidzialnego okazał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przeraził się gniewu króla, wydostał się z Egiptu, bo czerpał moc z niewidzialnego Boga, jakby go miał przed oczyma.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bojąc się gniewu królewskiego; okazał taką wytrwałość,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покинув Єгипет, не злякавшись гніву царя, бо стояв непохитно, як той, що бачить Невидимого.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opuścił Egipt, nie bojąc się gniewu króla; bo był silnym, jak gdyby widząc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opuścił Egipt, nie lękając się gniewu króla; wytrwał jako ten, który widzi to, co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ale nie z lęku przed gniewem króla, pozostał bowiem niezłomny,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opuścił Egipt i nie przestraszył się gniewu faraona, dostrzegał bowiem to, czego inni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2024-04-28T16:19:22Z</dcterms:modified>
</cp:coreProperties>
</file>