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uczynił Paschę i polanie krwią, aby nie gubiący pierworodne dotknąłby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2024-04-28T00:07:05Z</dcterms:modified>
</cp:coreProperties>
</file>