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3"/>
        <w:gridCol w:w="5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przeszli Czerwone Morze jak przez suchą którego próbę wziąwszy Egipcjanie zostali pochłonięci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przeszli przez Morze Czerwone jak po suchej ziemi, a gdy Egipcjanie podjęli tę próbę, potonęli.*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przeszli (przez) Czerwone Morze jak przez suchą ziemię, którego doświadczanie wziąwszy Egipcjanie zostali pochłonięci.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przeszli Czerwone Morze jak przez suchą którego próbę wziąwszy Egipcjanie zostali pochłonięci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14:21-31&lt;/x&gt;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2024-04-28T11:35:49Z</dcterms:modified>
</cp:coreProperties>
</file>