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 by udać się do miejsca, które miał objąć w dziedzictwo, i wyruszył,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Abraham, gdy został wezwany, aby pójść na miejsce, które miał wziąć w dziedzictwo, usłuchał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powołany będąc Abraham, usłuchał Boga, aby poszedł na ono miejsce, które miał wziąć za dziedzictwo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Wiarą, który nazwany jest Abraham usłuchał, aby wyszedł na miejsce, które w dziedzictwo wziąć miał, i wyszedł, nie wiedząc, dokąd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ten, którego nazwano Abrahamem, usłuchał wezwania, by wyruszyć do ziemi, którą miał objąć w posiadanie. 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usłuchał Abraham, gdy został powołany, aby pójść na miejsce, które miał wziąć w dziedzictwo, i wyszedł, nie wiedząc,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okazał posłuszeństwo wezwaniu, aby wyruszyć na miejsce, które miał wziąć w dziedzictwo.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 okazał posłuszeństwo wezwaniu, aby wyruszyć na miejsce, które miał otrzymać w dziedzictwie.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 posłuchał wezwania i odszedł do miejsca, które miał otrzymać w dziedzictwie. Odszedł nie wiedząc, dokąd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posłuszny wezwaniu Bożemu, wyruszył w drogę do kraju, który miał otrzymać na własność i poszedł, chociaż nie wiedział, dokąd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został wezwany, posłusznie poszedł na miejsce, które miał otrzymać jako dziedzictwo, a wyszedł nie wiedząc nawet, dokąd ma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Авраам, коли був покликаний іти на місце, яке мав одержати в спадщину, - послухався і пішов, не відаючи,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Abraham, gdy został powołany, zgodził się wyjść na miejsce, które miał wziąć za dziedzictwo, oraz wyszedł, nie wiedząc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okazał posłuszeństwo Awraham, wezwany, aby wyruszyć do miejsca, które Bóg miał mu dać w posiadanie. I istotnie, wyruszył, nie wiedząc,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został wezwany, okazał posłuszeństwo przez to, że udał się na miejsce, które miał otrzymać jako dziedzictwo; i wyszedł, choć nie wiedział,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posłuchał Boga i wyruszył do kraju, który miał otrzymać od Niego w darze. Poszedł, nie wiedząc nawet, dokąd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2024-04-28T14:02:14Z</dcterms:modified>
</cp:coreProperties>
</file>