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9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zamieszkał względem ziemi obietnicy jak obcej w namiotach zamieszkawszy z Izaakiem i Jakubem współdziedzicami obietnicy tej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jako cudzoziemiec w ziemi obiecanej, na obczyźnie,* żyjąc pod namiotami** z Izaakiem i Jakubem, współdziedzicami tej samej obietnicy.***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zamieszkał obok względem ziemi obietnicy jako obcej*, w namiotach zamieszkawszy z** Izaakiem i Jakubem, współdziedzicami obietnicy tej samej;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zamieszkał względem ziemi obietnicy jak obcej w namiotach zamieszkawszy z Izaakiem i Jakubem współdziedzicami obietnicy tej samej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35:27&lt;/x&gt;; 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12:8&lt;/x&gt;; &lt;x&gt;10 13:12&lt;/x&gt;; &lt;x&gt;10 24:67&lt;/x&gt;; &lt;x&gt;10 26:17&lt;/x&gt;; &lt;x&gt;10 31:25&lt;/x&gt;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26:3&lt;/x&gt;; &lt;x&gt;10 35:12&lt;/x&gt;; &lt;x&gt;650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Przymiotnik ten określa ziemię.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podobnie jak.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2024-04-28T06:24:10Z</dcterms:modified>
</cp:coreProperties>
</file>