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3075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które są opadłe ręce i które są sparaliżowane kolana wyprostujcie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wyprostujcie opadłe ręce i omdlałe kolana*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opuszczone ręce i sparaliżowane kolana znowu wyprostujcie,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które są opadłe ręce i które są sparaliżowane kolana wyprostujcie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4:3&lt;/x&gt;; &lt;x&gt;290 35:3&lt;/x&gt;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2024-04-28T15:11:55Z</dcterms:modified>
</cp:coreProperties>
</file>