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ścigajcie ze wszystkimi i uświęcenie którego bez nikt zobaczy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wszystkimi* ** i do uświęcenia,*** **** bez którego nikt nie zobaczy Pana,*****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ścigajcie* ze wszystkimi, i uświęcenie, którego bez** nikt (nie) zobaczy Pana,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ścigajcie ze wszystkimi i uświęcenie którego bez nikt zobaczy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i do uświęcenia, bez którego nikt nie zobaczy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i do świętości, bez której nikt nie ujrzy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Pokoju naśladujcie ze wszystkimi i świętobliwości, bez której żaden nie ogląda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pokoju ze wszytkimi i świątobliwości, bez której żaden nie ogląda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pokój ze wszystkimi i o uświęcenie, bez którego nikt nie zobaczy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i do uświęcenia, bez którego nikt nie ujrzy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ze wszystkimi pokoju i uświęcenia, bez którego nikt nie będzie oglądał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oraz do uświęcenia, bo bez niego nikt nie będzie oglądał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Dążcie do pokoju ze wszystkimi i do uświęcenia, bez którego nikt nie ujrzy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żyć ze wszystkimi w pokoju i świętości, bez której nikt nie ujrzy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pokój ze wszystkimi i o uświęcenie, bez którego nikt nie będzie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Майте мир з усіма і святість, без яких ніхто не побачить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Ubiegajcie się o pokój ze wszystkimi oraz o uświęcenie, bez którego nikt nie zobaczy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szalomu ze wszystkimi i do świętości, bez której nikt nie ujrzy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oraz do uświęcenia, bez którego żaden człowiek nie ujrzy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ze wszystkim w zgodzie i prowadźcie święte życie, bez tego bowiem nikt nie zobaczy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Dążyć do pokoju ze wszystkimi to troszczyć się o stan duchowy wspólnoty. Niepokój może nieść zniechęcenie (w. 15) i wzbudzać Boży gniew (&lt;x&gt;530 3:16-17&lt;/x&gt;); &lt;x&gt;650 12:14&lt;/x&gt;L.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&lt;x&gt;520 14:19&lt;/x&gt;; &lt;x&gt;540 13:11&lt;/x&gt;;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Dążyć do uświęcenia to polegać na łasce (&lt;x&gt;550 5:4-5&lt;/x&gt;).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6:22&lt;/x&gt;; &lt;x&gt;540 7:1&lt;/x&gt;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Wymowa zachęty w. 14 pokrywa się z sensem wypowiedzi zawartej w &lt;x&gt;650 10:39&lt;/x&gt; (zob. przyp.); zob. także &lt;x&gt;670 1:15-16&lt;/x&gt;.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5:8&lt;/x&gt;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sportowa o utwierdzaniu pokoju.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"którego bez" - inwersja: "bez którego".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2024-04-27T20:15:18Z</dcterms:modified>
</cp:coreProperties>
</file>