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99"/>
        <w:gridCol w:w="56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ktoś rozpustnik lub profanujący jak Ezaw który za pokarm jeden oddał pierworództwo swoje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ktoś nie był (tak) rozwiązły* lub prostacki jak Ezaw,** który w zamian za jeden posiłek sprzedał swoje pierworództwo.***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nie jakiś nierządny lub profanujący jak Ezaw, który za zjedzenie jedno oddał związane z pierworództwem* swoje.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ktoś rozpustnik lub profanujący jak Ezaw który za pokarm jeden oddał pierworództwo swoje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5:11&lt;/x&gt;; &lt;x&gt;530 6:9-10&lt;/x&gt;; &lt;x&gt;550 5:19&lt;/x&gt;; &lt;x&gt;560 5:5&lt;/x&gt;; &lt;x&gt;650 13:4&lt;/x&gt;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25:29-34&lt;/x&gt;. Ezaw nie potrafił docenić swego uprzywilejowania i wynikających z niego korzyści (zob. &lt;x&gt;570 3:18&lt;/x&gt;).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pierworództwo, πρωτοτόκια, lm, hebr.?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25:33-34&lt;/x&gt;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 domyślnym: przywileje.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2024-04-27T17:09:50Z</dcterms:modified>
</cp:coreProperties>
</file>