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5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tego co jest przekazane i jeśli zwierzę dotknęłoby się góry zostanie ukamienowane albo pociskiem zostanie przebite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mogli znieść nakazanego: Nawet gdyby zwierzę dotknęło góry, będzie ukamienowane.*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znosili bowiem (tego), (co jest postanawiane): I jeśli zwierzę dotknęłoby góry, zostanie obrzucone kamieniami;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zanosili bowiem (tego) co jest przekazane i jeśli zwierzę dotknęłoby się góry zostanie ukamienowane albo pociskiem zostanie przebite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2024-04-27T23:34:28Z</dcterms:modified>
</cp:coreProperties>
</file>