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podeszliście ku Syjonowi górze i miastu Boga żyjącego Jeruzalem niebiańskiemu i dziesiątkom tysięcy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przystąpiliście* do góry Syjon** i do miasta Boga żywego, do niebieskiej Jerozolimy*** i do dziesiątków tysięcy aniołów,**** do uroczystego zebrania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podeszliście do Syjon góry i miasta Boga żyjącego, Jeruzalem niebieskiego, i dziesiątków tysięcy zwiastunów, zgromadzenia ogólnego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podeszliście ku Syjonowi górze i miastu Boga żyjącego Jeruzalem niebiańskiemu i dziesiątkom tysięcy zwiastunów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12:22-24&lt;/x&gt; opisują, co oznacza uczestnictwo w nowym przymierzu i przynależność do ludu Bożego, dla którego góra Syjon w sensie duchowym, nie geograficzna Synaj, jest wyrazem nowego porządku. Podobnego argumentu używa Paweł w &lt;x&gt;550 4:24-31&lt;/x&gt;.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2:6&lt;/x&gt;; &lt;x&gt;730 14:1&lt;/x&gt;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4:26&lt;/x&gt;; &lt;x&gt;650 11:16&lt;/x&gt;; &lt;x&gt;730 21:2&lt;/x&gt;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2024-04-27T16:58:15Z</dcterms:modified>
</cp:coreProperties>
</file>