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61"/>
        <w:gridCol w:w="4357"/>
        <w:gridCol w:w="2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Braterstwo niech pozostaje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braterska* niech trwa!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Kochanie braci niech trwa.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Braterstwo niech pozostaje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13:34&lt;/x&gt;; &lt;x&gt;520 12:10&lt;/x&gt;; &lt;x&gt;590 4:9&lt;/x&gt;; &lt;x&gt;670 1:22&lt;/x&gt;; &lt;x&gt;680 1:7&lt;/x&gt;; &lt;x&gt;690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2024-04-27T20:20:51Z</dcterms:modified>
</cp:coreProperties>
</file>