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 aby uświęciłby przez własną krew lud poza bramy wycierpiał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uświęcić lud* własną krwią,** cierpiał poza bramą.***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Jezus, aby uświęciłby przez własną krew lud, na zewnątrz bramy doznał 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 aby uświęciłby przez własną krew lud poza bramy wycierpiał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2:11&lt;/x&gt;; &lt;x&gt;650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10:19&lt;/x&gt;; &lt;x&gt;650 12:24&lt;/x&gt;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21:39&lt;/x&gt;; &lt;x&gt;500 19:17-18&lt;/x&gt;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2024-04-27T21:33:26Z</dcterms:modified>
</cp:coreProperties>
</file>