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pomocy, gdyż takie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też o dobroczynności i udzieleniu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nie przepominajcie; albowiem się Bóg w takowych ofiarach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spólnego nie przepominajcie. Abowiem takowemi ofiarami zasługujemy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dobroczynności i wzajemnej pomocy, gdyż raduje się Bóg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zapominajcie dobroczynności i pomocy wzajemnej;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czynieniu dobra i dzieleniu się z innymi, gdyż Bóg cieszy się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czynieniu dobra i o budowaniu wspólnoty, gdyż Bóg cieszy się takimi ofiarami!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dobroczynności i solidarności, bo takie właśnie ofiary miłe są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dobrych uczynków i wzajemnej pomocy, bo to są ofiary mile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zaś o czynieniu dobra i zachowaniu jedności, bo takimi ofiarami cieszy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забувайте чинити добро, спілкуйтеся, бо такими жертвами догождаєте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zapominajcie o dobroczynności i wspólnocie, gdyż Bóg ma w takich ofiarach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zapominajcie czynić dobrze i dzielić się z innymi, bo w takich ofiarach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zapominajcie o wyświadczaniu dobra i o dzieleniu się z drugimi, bo takie ofiary bardzo się podobają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czynieniu dobra i pomaganiu innymi—takie ofiary podobają się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2024-04-27T23:53:53Z</dcterms:modified>
</cp:coreProperties>
</file>