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posłuszeństwo przewodzącym wami i poddawajcie się oni bowiem czuwają nad duszami waszymi jak rachunek którzy mają oddać aby z radością to czyniliby i nie wzdychając niekorzystne bowiem wam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swoim przewodzącym* i ulegajcie (im), oni bowiem czuwają nad waszymi duszami** i zdadzą z tego sprawę;*** aby mogli czynić to z radością, a nie z narzekaniem, bo to nie wyszłoby wam na korzyść.****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Ulegajcie dowodzącym wami i poddawajcie się, oni bowiem trwają bez snu* dla dusz waszych, ponieważ rachunek mają oddać, aby z radością to czyniliby i nie wzdychając, niekorzystne bowiem (dla) was to.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posłuszeństwo przewodzącym wami i poddawajcie się oni bowiem czuwają nad duszami waszymi jak rachunek którzy mają oddać aby z radością to czyniliby i nie wzdychając niekorzystne bowiem wam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i ulegli swoim przewodnikom. Czuwają oni nad waszymi duszami i zdadzą z tego sprawę. Niech to czynią z radością, a nie z narzekaniem, bo to nie wyszłoby wam na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posłuszni waszym przywódcom i bądźcie im ulegli, ponieważ oni czuwają nad waszymi duszami jako ci, którzy muszą zdać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sprawę. Niech to czynią z radością, a nie ze wzdychaniem, bo to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 korzystne.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wodzom waszym i bądźcie im oddani; albowiem oni czują nad duszami waszemi, jako ci, którzy liczbę oddać mają; aby to z radością czynili, a nie z wzdychaniem; boć wam to nie jest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przełożonym waszym i bądźcie im poddani. Abowiem oni czują, jako którzy za dusze wasze liczbę oddać mają. Aby to z weselem czynili, a nie wzdychając: bo to wam niepożyteczno.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waszym przełożonym i bądźcie im ulegli, ponieważ oni czuwają nad duszami waszymi i muszą zdać z tego sprawę. Niech to czynią z radością, a nie wzdychając, bo to nie byłoby z korzyścią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przewodnikom waszym i bądźcie im ulegli; oni to bowiem czuwają nad duszami waszymi i zdadzą z tego sprawę; niechże to czynią z radością, a nie ze wzdychaniem, gdyż to wyszłoby wam na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przełożonym bądźcie posłuszni i ulegli, gdyż oni czuwają nad wami, ponieważ z tego mają zdać sprawę. Niech to czynią z radością, a nie z narzekaniem, bo to obróciłoby się na waszą niekorzyść.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Zaufajcie tym, co wam przewodzą i bądźcie im ulegli. Oni, jako odpowiedzialni za was osobiście, czuwają nad wami. Niech czynią to z radością, a nie z bólem, gdyż to byłoby dla was szkodliwe.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posłuszni i ulegli swoim przełożonym. Oni czuwają nad waszymi duszami, mając z tego zdać sprawę. Niech to robią z radością, a nie z narzekaniem, bo to byłoby dla was niekorzystne.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posłuszni swoim przewodnikom i stosujcie się do ich poleceń; o czuwają nad wami i będą musieli zdać z tego sprawę. Niechże to robią z radością i bez skargi, bo to nie wyszłoby wam na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waszym przełożonym i bądźcie im posłuszni, bo oni odpowiadając za was czuwają nad waszymi duszami. Niech czynią to z radością a nie z narzekaniem, bo to przyniosłoby wam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Слухайтеся ваших наставників, підкоряйтеся їм, бо вони дбають про ваші душі, як ті, що мають дати звіт. Хай же вони роблять це з радістю, а не із зітханням, бо це для вас не корисне.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zjednani z tymi, którzy torują wasze drogi oraz im ulegajcie, by to czynili z radością, a nie ciężko wzdychając, gdyż to jest dla was niekorzystne. Bo oni trwają bez snu z powodu waszych dusz, ażeby zdać sprawozdanie.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waszym przywódcom i podporządkowujcie się im, bo oni czuwają nad waszym życiem, jako ci, którzy będą musieli zdać sprawę. Sprawcie więc, by było to dla nich zadaniem radosnym, nie zaś uciążliwym; bo to wam pożytku nie przyniesie.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tym, którzy wśród was przewodzą, i bądźcie ulegli, oni bowiem czuwają nad waszymi duszami jaka mający zdać sprawę – żeby mogli to czynić z radością, a nie ze wzdychaniem, bo to wyszłoby wam na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posłuszeństwo waszym duchowym przywódcom. Oni bowiem dbają o wasze dobro i odpowiadają za to przed Bogiem. Pomóżcie im wykonywać to zadanie z radością i bez narzekania. Jeśli jednak sprawicie, że popadną przez was w przygnębienie, nie będą w stanie okazywać wam potrzebnej pomocy.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16:16&lt;/x&gt;; &lt;x&gt;590 5:12&lt;/x&gt;; 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20:28-31&lt;/x&gt;; &lt;x&gt;670 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postawie wierzących wobec ich przewodników wiary, tzn. apostołów (misjonarzy) i prezbiterów (starszych) mówią jeszcze: &lt;x&gt;650 10:7&lt;/x&gt;; &lt;x&gt;670 5:1-5&lt;/x&gt;.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starania, troski,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2024-04-27T22:38:30Z</dcterms:modified>
</cp:coreProperties>
</file>