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Obficiej zaś zachęcam by to uczynić aby szybciej zostałbym przywrócony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zaś zachęcam, abyście to uczynili, aby dano mi szybko do was wrócić.*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Obficiej zaś zachęcam, (by) to uczynić, aby szybciej z powrotem zostałbym ustanowiony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Obficiej zaś zachęcam (by) to uczynić aby szybciej zostałbym przywrócony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do tej modlitwy tym bardziej, że chciałbym, aby mi było dane jak najprędzej do was 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bardziej proszę was, abyście to czynili, abym jak najszybciej został wam przywrócony.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 więcej proszę was, abyście to czynili, abym wam tem rychlej był przywrócony.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więcej proszę, abyście to czynili, iżbym wam rychlej był przywrócon.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goręcej was proszę o spowodowanie tego, bym co rychlej został wam przywrócony.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tym usilniej, abyście to uczynili, żeby mi było dane co rychlej wrócić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was proszę, żebyście to czynili, abym wkrótce mógł do was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proszę was o staranie, abym wkrótce mógł do was 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szczególnie proszę was o przyczynienie się do tego, abym wam szybciej został przywrócony.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bardziej proszę was o modlitwę, abym jak najrychlej mógł wrócić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módlcie się zwłaszcza o to, abym mógł jak najszybciej do was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Особливо ж прошу робити це, щоб я швидше був повернений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zachęcam, aby to uczynić w większym stopniu, abym wam szybciej został przywrócony.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bardziej błagam was, abyście to czynili, abym tym prędzej mógł być wam zwrócony.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jednak usilnie was zachęcam, byście to czynili, żebym prędzej został wam przywrócony.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zachęcam was do modlitwy o to, abym jak najszybciej mógł do was przybyć.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Los misjonarzy jest dziełem zbiorowej modlitwy. Tę samą myśl przekazuje apostoł Paweł w &lt;x&gt;520 15:30-33&lt;/x&gt;; zob. &lt;x&gt;650 13:23&lt;/x&gt;.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2024-04-28T10:45:07Z</dcterms:modified>
</cp:coreProperties>
</file>