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7"/>
        <w:gridCol w:w="5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Obficiej zaś zachęcam by to uczynić aby szybciej zostałbym przywrócony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zaś zachęcam, abyście to uczynili, aby dano mi szybko do was wrócić.*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Obficiej zaś zachęcam, (by) to uczynić, aby szybciej z powrotem zostałbym ustanowiony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Obficiej zaś zachęcam (by) to uczynić aby szybciej zostałbym przywrócony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Los misjonarzy jest dziełem zbiorowej modlitwy. Tę samą myśl przekazuje apostoł Paweł w &lt;x&gt;520 15:30-33&lt;/x&gt;; zob. &lt;x&gt;650 13:23&lt;/x&gt;.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2024-04-28T16:59:19Z</dcterms:modified>
</cp:coreProperties>
</file>