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znoście to słowo zachęty i bowiem przez krótkie napisałem listem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wysłuchajcie (tego) słowa* zachęty, bo krótko do was napisałem.**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was. bracia, znoście (to) słowo zachęty, i bowiem przez krótkie* przekazałem listem wam.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znoście (to) słowo zachęty i bowiem przez krótkie napisałem listem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z domyślnym: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2024-04-27T22:00:36Z</dcterms:modified>
</cp:coreProperties>
</file>