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3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przewodzących wami i wszystkich świętych pozdrawiają was ci z Italii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waszych przewodzących i wszystkich świętych. Pozdrawiają was ci, którzy są z Italii.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wszystkich dowodzących wami i wszystkich świętych*. Pozdrawiają was (ci) z Italii.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przewodzących wami i wszystkich świętych pozdrawiają was (ci) z Italii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wszystkich, którzy wam przewodzą, oraz wszystkich świętych. Przekazuję pozdrowienia od wierzących z Italii.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wszystkich waszych przywódców i wszystkich świętych. Pozdrawiają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są z Italii.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wodzów waszych i wszystkich świętych. Pozdrawiają was bracia z Włoch.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wszytki przełożone wasze i wszytki święte. Pozdrawiają was bracia ze Włoch.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waszych przełożonych i wszystkich świętych. Pozdrawiają was [bracia] z Italii.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przewodników waszych i wszystkich świętych. Pozdrawiają was ci, którzy są z Italii.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waszych przełożonych i wszystkich świętych. Pozdrawiają was bracia z Italii.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waszych przewodników i wszystkich świętych. Pozdrawiają was bracia z Italii.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wszystkich waszych przełożonych i wszystkich świętych. Pozdrawiają was ci tu z Italii.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wszystkich współwyznawców i tych wszystkich, którzy wami kierują. Pozdrawiają was wierzący z Italii.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waszych przełożonych i wszystkich świętych. Pozdrawiają was (bracia) z Italii.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всіх ваших наставників та всіх святих. Вітають вас ті, що в Італії.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waszych, którzy idą na przedzie oraz wszystkich świętych. Pozdrawiają was z Italii.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wszystkich, którzy wam przewodzą, i cały lud Boży. Ludzie z Italii ślą wam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moje pozdrowienia wszystkim, którzy wśród was przewodzą, oraz wszystkim świętym. Przesyłają wam pozdrowienia ci, którzy są w Italii.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pozdrowienia waszym przywódców i wszystkim świętym. Pozdrawiają was wierzący z Italii.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2024-04-27T22:23:51Z</dcterms:modified>
</cp:coreProperties>
</file>